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7BEF00" w14:textId="3DA222B3" w:rsidR="00C80224" w:rsidRPr="00C80224" w:rsidRDefault="003C7590" w:rsidP="00C80224">
      <w:pPr>
        <w:pStyle w:val="a9"/>
        <w:rPr>
          <w:rFonts w:ascii="標楷體" w:eastAsia="標楷體" w:hAnsi="標楷體"/>
          <w:b/>
          <w:sz w:val="28"/>
          <w:lang w:eastAsia="zh-TW"/>
        </w:rPr>
      </w:pPr>
      <w:r>
        <w:rPr>
          <w:rFonts w:ascii="標楷體" w:eastAsia="標楷體" w:hAnsi="標楷體" w:hint="eastAsia"/>
          <w:b/>
          <w:sz w:val="28"/>
          <w:lang w:eastAsia="zh-TW"/>
        </w:rPr>
        <w:t>主題：</w:t>
      </w:r>
      <w:r w:rsidR="00F10B0E">
        <w:rPr>
          <w:rFonts w:ascii="標楷體" w:eastAsia="標楷體" w:hAnsi="標楷體" w:hint="eastAsia"/>
          <w:b/>
          <w:sz w:val="28"/>
          <w:lang w:eastAsia="zh-TW"/>
        </w:rPr>
        <w:t>介紹</w:t>
      </w:r>
      <w:r w:rsidRPr="003C7590">
        <w:rPr>
          <w:rFonts w:ascii="標楷體" w:eastAsia="標楷體" w:hAnsi="標楷體"/>
          <w:b/>
          <w:sz w:val="28"/>
          <w:lang w:eastAsia="zh-TW"/>
        </w:rPr>
        <w:t>自己的家鄉</w:t>
      </w:r>
    </w:p>
    <w:p w14:paraId="048C9970" w14:textId="77777777" w:rsidR="00C80224" w:rsidRPr="00C80224" w:rsidRDefault="00C80224" w:rsidP="00C80224">
      <w:pPr>
        <w:pStyle w:val="a9"/>
        <w:rPr>
          <w:rFonts w:ascii="標楷體" w:eastAsia="標楷體" w:hAnsi="標楷體"/>
          <w:b/>
          <w:sz w:val="28"/>
          <w:lang w:eastAsia="zh-TW"/>
        </w:rPr>
      </w:pPr>
      <w:r w:rsidRPr="00C80224">
        <w:rPr>
          <w:rFonts w:ascii="標楷體" w:eastAsia="標楷體" w:hAnsi="標楷體" w:hint="eastAsia"/>
          <w:b/>
          <w:sz w:val="28"/>
          <w:lang w:eastAsia="zh-TW"/>
        </w:rPr>
        <w:t>口音：中國</w:t>
      </w:r>
      <w:r>
        <w:rPr>
          <w:rFonts w:ascii="標楷體" w:eastAsia="標楷體" w:hAnsi="標楷體" w:hint="eastAsia"/>
          <w:b/>
          <w:sz w:val="28"/>
          <w:lang w:eastAsia="zh-TW"/>
        </w:rPr>
        <w:t>山西</w:t>
      </w:r>
    </w:p>
    <w:p w14:paraId="20E70746" w14:textId="77777777" w:rsidR="00C80224" w:rsidRPr="00C80224" w:rsidRDefault="00C80224" w:rsidP="00C80224">
      <w:pPr>
        <w:pStyle w:val="a9"/>
        <w:rPr>
          <w:rFonts w:ascii="標楷體" w:eastAsia="標楷體" w:hAnsi="標楷體"/>
          <w:b/>
          <w:sz w:val="28"/>
          <w:lang w:eastAsia="zh-TW"/>
        </w:rPr>
      </w:pPr>
      <w:r w:rsidRPr="00C80224">
        <w:rPr>
          <w:rFonts w:ascii="標楷體" w:eastAsia="標楷體" w:hAnsi="標楷體" w:hint="eastAsia"/>
          <w:b/>
          <w:sz w:val="28"/>
          <w:lang w:eastAsia="zh-TW"/>
        </w:rPr>
        <w:t>性別：女</w:t>
      </w:r>
    </w:p>
    <w:p w14:paraId="5A0EDB00" w14:textId="77777777" w:rsidR="00C80224" w:rsidRPr="00C80224" w:rsidRDefault="00C80224" w:rsidP="00C80224">
      <w:pPr>
        <w:pStyle w:val="a9"/>
        <w:rPr>
          <w:rFonts w:ascii="標楷體" w:eastAsia="標楷體" w:hAnsi="標楷體"/>
          <w:b/>
          <w:sz w:val="28"/>
          <w:lang w:eastAsia="zh-TW"/>
        </w:rPr>
      </w:pPr>
      <w:r w:rsidRPr="00C80224">
        <w:rPr>
          <w:rFonts w:ascii="標楷體" w:eastAsia="標楷體" w:hAnsi="標楷體" w:hint="eastAsia"/>
          <w:b/>
          <w:sz w:val="28"/>
          <w:lang w:eastAsia="zh-TW"/>
        </w:rPr>
        <w:t>年齡：23</w:t>
      </w:r>
    </w:p>
    <w:p w14:paraId="06F46F49" w14:textId="77777777" w:rsidR="00C80224" w:rsidRPr="00C80224" w:rsidRDefault="00C80224" w:rsidP="00C80224">
      <w:pPr>
        <w:pStyle w:val="a9"/>
        <w:rPr>
          <w:rFonts w:ascii="標楷體" w:eastAsia="標楷體" w:hAnsi="標楷體"/>
          <w:b/>
          <w:sz w:val="28"/>
          <w:lang w:eastAsia="zh-TW"/>
        </w:rPr>
      </w:pPr>
    </w:p>
    <w:p w14:paraId="6A5E06A7" w14:textId="77777777" w:rsidR="003D6271" w:rsidRPr="00C80224" w:rsidRDefault="00F164EC" w:rsidP="00C80224">
      <w:pPr>
        <w:pStyle w:val="a9"/>
        <w:rPr>
          <w:rFonts w:ascii="標楷體" w:eastAsia="標楷體" w:hAnsi="標楷體"/>
          <w:sz w:val="28"/>
          <w:lang w:eastAsia="zh-TW"/>
        </w:rPr>
      </w:pPr>
      <w:r w:rsidRPr="00C80224">
        <w:rPr>
          <w:rFonts w:ascii="標楷體" w:eastAsia="標楷體" w:hAnsi="標楷體"/>
          <w:sz w:val="28"/>
          <w:lang w:eastAsia="zh-TW"/>
        </w:rPr>
        <w:t>哈</w:t>
      </w:r>
      <w:proofErr w:type="gramStart"/>
      <w:r w:rsidRPr="00C80224">
        <w:rPr>
          <w:rFonts w:ascii="標楷體" w:eastAsia="標楷體" w:hAnsi="標楷體"/>
          <w:sz w:val="28"/>
          <w:lang w:eastAsia="zh-TW"/>
        </w:rPr>
        <w:t>囉</w:t>
      </w:r>
      <w:proofErr w:type="gramEnd"/>
      <w:r w:rsidRPr="00C80224">
        <w:rPr>
          <w:rFonts w:ascii="標楷體" w:eastAsia="標楷體" w:hAnsi="標楷體"/>
          <w:sz w:val="28"/>
          <w:lang w:eastAsia="zh-TW"/>
        </w:rPr>
        <w:t>，你們好，我來自中國山西省太原市，這是我的家</w:t>
      </w:r>
      <w:r w:rsidRPr="00C80224">
        <w:rPr>
          <w:rFonts w:ascii="標楷體" w:eastAsia="標楷體" w:hAnsi="標楷體" w:cs="微軟正黑體" w:hint="eastAsia"/>
          <w:sz w:val="28"/>
          <w:lang w:eastAsia="zh-TW"/>
        </w:rPr>
        <w:t>鄉</w:t>
      </w:r>
      <w:r w:rsidRPr="00C80224">
        <w:rPr>
          <w:rFonts w:ascii="標楷體" w:eastAsia="標楷體" w:hAnsi="標楷體" w:cs="MS Mincho" w:hint="eastAsia"/>
          <w:sz w:val="28"/>
          <w:lang w:eastAsia="zh-TW"/>
        </w:rPr>
        <w:t>，我可以給大家來簡單分享一下關於我家</w:t>
      </w:r>
      <w:r w:rsidRPr="00C80224">
        <w:rPr>
          <w:rFonts w:ascii="標楷體" w:eastAsia="標楷體" w:hAnsi="標楷體" w:cs="微軟正黑體" w:hint="eastAsia"/>
          <w:sz w:val="28"/>
          <w:lang w:eastAsia="zh-TW"/>
        </w:rPr>
        <w:t>鄉</w:t>
      </w:r>
      <w:r>
        <w:rPr>
          <w:rFonts w:ascii="標楷體" w:eastAsia="標楷體" w:hAnsi="標楷體" w:cs="MS Mincho" w:hint="eastAsia"/>
          <w:sz w:val="28"/>
          <w:lang w:eastAsia="zh-TW"/>
        </w:rPr>
        <w:t>的一些事情，首先呢，山西省，它</w:t>
      </w:r>
      <w:r w:rsidR="00C80224" w:rsidRPr="00C80224">
        <w:rPr>
          <w:rFonts w:ascii="標楷體" w:eastAsia="標楷體" w:hAnsi="標楷體" w:cs="MS Mincho" w:hint="eastAsia"/>
          <w:sz w:val="28"/>
          <w:lang w:eastAsia="zh-TW"/>
        </w:rPr>
        <w:t>是</w:t>
      </w:r>
      <w:r>
        <w:rPr>
          <w:rFonts w:ascii="標楷體" w:eastAsia="標楷體" w:hAnsi="標楷體" w:cs="MS Mincho" w:hint="eastAsia"/>
          <w:sz w:val="28"/>
          <w:lang w:eastAsia="zh-TW"/>
        </w:rPr>
        <w:t>位於中國的華北平原上，它</w:t>
      </w:r>
      <w:r w:rsidR="00C80224" w:rsidRPr="00C80224">
        <w:rPr>
          <w:rFonts w:ascii="標楷體" w:eastAsia="標楷體" w:hAnsi="標楷體" w:cs="MS Mincho" w:hint="eastAsia"/>
          <w:sz w:val="28"/>
          <w:lang w:eastAsia="zh-TW"/>
        </w:rPr>
        <w:t>最近的一個</w:t>
      </w:r>
      <w:r>
        <w:rPr>
          <w:rFonts w:ascii="標楷體" w:eastAsia="標楷體" w:hAnsi="標楷體" w:cs="MS Mincho" w:hint="eastAsia"/>
          <w:sz w:val="28"/>
          <w:lang w:eastAsia="zh-TW"/>
        </w:rPr>
        <w:t>北方的重要城市就是，中國的首都北京，他於北京的距離大概是動車</w:t>
      </w:r>
      <w:r w:rsidRPr="00C80224">
        <w:rPr>
          <w:rFonts w:ascii="標楷體" w:eastAsia="標楷體" w:hAnsi="標楷體" w:cs="MS Mincho" w:hint="eastAsia"/>
          <w:sz w:val="28"/>
          <w:lang w:eastAsia="zh-TW"/>
        </w:rPr>
        <w:t>可以移</w:t>
      </w:r>
      <w:proofErr w:type="gramStart"/>
      <w:r w:rsidRPr="00C80224">
        <w:rPr>
          <w:rFonts w:ascii="標楷體" w:eastAsia="標楷體" w:hAnsi="標楷體" w:cs="MS Mincho" w:hint="eastAsia"/>
          <w:sz w:val="28"/>
          <w:lang w:eastAsia="zh-TW"/>
        </w:rPr>
        <w:t>個</w:t>
      </w:r>
      <w:proofErr w:type="gramEnd"/>
      <w:r w:rsidRPr="00C80224">
        <w:rPr>
          <w:rFonts w:ascii="標楷體" w:eastAsia="標楷體" w:hAnsi="標楷體" w:cs="MS Mincho" w:hint="eastAsia"/>
          <w:sz w:val="28"/>
          <w:lang w:eastAsia="zh-TW"/>
        </w:rPr>
        <w:t>小時到達的距離，對於山西</w:t>
      </w:r>
      <w:proofErr w:type="gramStart"/>
      <w:r w:rsidRPr="00C80224">
        <w:rPr>
          <w:rFonts w:ascii="標楷體" w:eastAsia="標楷體" w:hAnsi="標楷體" w:cs="MS Mincho" w:hint="eastAsia"/>
          <w:sz w:val="28"/>
          <w:lang w:eastAsia="zh-TW"/>
        </w:rPr>
        <w:t>來講呢</w:t>
      </w:r>
      <w:proofErr w:type="gramEnd"/>
      <w:r w:rsidRPr="00C80224">
        <w:rPr>
          <w:rFonts w:ascii="標楷體" w:eastAsia="標楷體" w:hAnsi="標楷體" w:cs="MS Mincho" w:hint="eastAsia"/>
          <w:sz w:val="28"/>
          <w:lang w:eastAsia="zh-TW"/>
        </w:rPr>
        <w:t>，它的常住人口有差不多</w:t>
      </w:r>
      <w:r w:rsidRPr="00C80224">
        <w:rPr>
          <w:rFonts w:ascii="標楷體" w:eastAsia="標楷體" w:hAnsi="標楷體"/>
          <w:sz w:val="28"/>
          <w:lang w:eastAsia="zh-TW"/>
        </w:rPr>
        <w:t>3500</w:t>
      </w:r>
      <w:r>
        <w:rPr>
          <w:rFonts w:ascii="標楷體" w:eastAsia="標楷體" w:hAnsi="標楷體"/>
          <w:sz w:val="28"/>
          <w:lang w:eastAsia="zh-TW"/>
        </w:rPr>
        <w:t>萬人左右，山西他最重要的歷史文化呢？就是，它有很多的歷史悠久的傳統的一些故事，以及博物館，</w:t>
      </w:r>
      <w:r w:rsidRPr="00C80224">
        <w:rPr>
          <w:rFonts w:ascii="標楷體" w:eastAsia="標楷體" w:hAnsi="標楷體"/>
          <w:sz w:val="28"/>
          <w:lang w:eastAsia="zh-TW"/>
        </w:rPr>
        <w:t>其中呢？</w:t>
      </w:r>
      <w:proofErr w:type="gramStart"/>
      <w:r w:rsidRPr="00C80224">
        <w:rPr>
          <w:rFonts w:ascii="標楷體" w:eastAsia="標楷體" w:hAnsi="標楷體"/>
          <w:sz w:val="28"/>
          <w:lang w:eastAsia="zh-TW"/>
        </w:rPr>
        <w:t>包括平遙古城</w:t>
      </w:r>
      <w:proofErr w:type="gramEnd"/>
      <w:r>
        <w:rPr>
          <w:rFonts w:ascii="新細明體" w:eastAsia="新細明體" w:hAnsi="新細明體" w:hint="eastAsia"/>
          <w:sz w:val="28"/>
          <w:lang w:eastAsia="zh-TW"/>
        </w:rPr>
        <w:t>、</w:t>
      </w:r>
      <w:proofErr w:type="gramStart"/>
      <w:r w:rsidRPr="00C80224">
        <w:rPr>
          <w:rFonts w:ascii="標楷體" w:eastAsia="標楷體" w:hAnsi="標楷體"/>
          <w:sz w:val="28"/>
          <w:lang w:eastAsia="zh-TW"/>
        </w:rPr>
        <w:t>雲岡石窟</w:t>
      </w:r>
      <w:proofErr w:type="gramEnd"/>
      <w:r>
        <w:rPr>
          <w:rFonts w:ascii="新細明體" w:eastAsia="新細明體" w:hAnsi="新細明體" w:hint="eastAsia"/>
          <w:sz w:val="28"/>
          <w:lang w:eastAsia="zh-TW"/>
        </w:rPr>
        <w:t>、</w:t>
      </w:r>
      <w:r w:rsidRPr="00C80224">
        <w:rPr>
          <w:rFonts w:ascii="標楷體" w:eastAsia="標楷體" w:hAnsi="標楷體"/>
          <w:sz w:val="28"/>
          <w:lang w:eastAsia="zh-TW"/>
        </w:rPr>
        <w:t>五臺山以及最著名的山西段的一些長城。</w:t>
      </w:r>
    </w:p>
    <w:sectPr w:rsidR="003D6271" w:rsidRPr="00C80224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839B82" w14:textId="77777777" w:rsidR="00B94981" w:rsidRDefault="00B94981" w:rsidP="003C7590">
      <w:pPr>
        <w:spacing w:after="0" w:line="240" w:lineRule="auto"/>
      </w:pPr>
      <w:r>
        <w:separator/>
      </w:r>
    </w:p>
  </w:endnote>
  <w:endnote w:type="continuationSeparator" w:id="0">
    <w:p w14:paraId="1F6ED80F" w14:textId="77777777" w:rsidR="00B94981" w:rsidRDefault="00B94981" w:rsidP="003C75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0B312C" w14:textId="77777777" w:rsidR="00B94981" w:rsidRDefault="00B94981" w:rsidP="003C7590">
      <w:pPr>
        <w:spacing w:after="0" w:line="240" w:lineRule="auto"/>
      </w:pPr>
      <w:r>
        <w:separator/>
      </w:r>
    </w:p>
  </w:footnote>
  <w:footnote w:type="continuationSeparator" w:id="0">
    <w:p w14:paraId="5FBC6D87" w14:textId="77777777" w:rsidR="00B94981" w:rsidRDefault="00B94981" w:rsidP="003C75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7730"/>
    <w:rsid w:val="00034616"/>
    <w:rsid w:val="0006063C"/>
    <w:rsid w:val="0015074B"/>
    <w:rsid w:val="0029639D"/>
    <w:rsid w:val="002E441F"/>
    <w:rsid w:val="00326F90"/>
    <w:rsid w:val="003C7590"/>
    <w:rsid w:val="003D6271"/>
    <w:rsid w:val="00AA1D8D"/>
    <w:rsid w:val="00B47730"/>
    <w:rsid w:val="00B94981"/>
    <w:rsid w:val="00C80224"/>
    <w:rsid w:val="00CB0664"/>
    <w:rsid w:val="00F10B0E"/>
    <w:rsid w:val="00F164EC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98C696B"/>
  <w14:defaultImageDpi w14:val="300"/>
  <w15:docId w15:val="{051C4934-BFE6-4B51-87ED-8A48BDC8F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頁首 字元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頁尾 字元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標題 1 字元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標題 2 字元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標題 3 字元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標題 字元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副標題 字元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本文 字元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本文 2 字元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本文 3 字元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巨集文字 字元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af5">
    <w:name w:val="Quote"/>
    <w:basedOn w:val="a1"/>
    <w:next w:val="a1"/>
    <w:link w:val="af6"/>
    <w:uiPriority w:val="29"/>
    <w:qFormat/>
    <w:rsid w:val="00FC693F"/>
    <w:rPr>
      <w:i/>
      <w:iCs/>
      <w:color w:val="000000" w:themeColor="text1"/>
    </w:rPr>
  </w:style>
  <w:style w:type="character" w:customStyle="1" w:styleId="af6">
    <w:name w:val="引文 字元"/>
    <w:basedOn w:val="a2"/>
    <w:link w:val="af5"/>
    <w:uiPriority w:val="29"/>
    <w:rsid w:val="00FC693F"/>
    <w:rPr>
      <w:i/>
      <w:iCs/>
      <w:color w:val="000000" w:themeColor="text1"/>
    </w:rPr>
  </w:style>
  <w:style w:type="character" w:customStyle="1" w:styleId="40">
    <w:name w:val="標題 4 字元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標題 5 字元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標題 6 字元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標題 7 字元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標題 8 字元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標題 9 字元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7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8">
    <w:name w:val="Strong"/>
    <w:basedOn w:val="a2"/>
    <w:uiPriority w:val="22"/>
    <w:qFormat/>
    <w:rsid w:val="00FC693F"/>
    <w:rPr>
      <w:b/>
      <w:bCs/>
    </w:rPr>
  </w:style>
  <w:style w:type="character" w:styleId="af9">
    <w:name w:val="Emphasis"/>
    <w:basedOn w:val="a2"/>
    <w:uiPriority w:val="20"/>
    <w:qFormat/>
    <w:rsid w:val="00FC693F"/>
    <w:rPr>
      <w:i/>
      <w:iCs/>
    </w:rPr>
  </w:style>
  <w:style w:type="paragraph" w:styleId="afa">
    <w:name w:val="Intense Quote"/>
    <w:basedOn w:val="a1"/>
    <w:next w:val="a1"/>
    <w:link w:val="afb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b">
    <w:name w:val="鮮明引文 字元"/>
    <w:basedOn w:val="a2"/>
    <w:link w:val="afa"/>
    <w:uiPriority w:val="30"/>
    <w:rsid w:val="00FC693F"/>
    <w:rPr>
      <w:b/>
      <w:bCs/>
      <w:i/>
      <w:iCs/>
      <w:color w:val="4F81BD" w:themeColor="accent1"/>
    </w:rPr>
  </w:style>
  <w:style w:type="character" w:styleId="afc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d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e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f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f0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1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2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3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4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5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7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8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9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6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7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8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9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9296C79-BDC8-4B44-9D09-BBD136C85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251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文婷 王</cp:lastModifiedBy>
  <cp:revision>5</cp:revision>
  <dcterms:created xsi:type="dcterms:W3CDTF">2022-12-20T15:10:00Z</dcterms:created>
  <dcterms:modified xsi:type="dcterms:W3CDTF">2023-08-19T15:57:00Z</dcterms:modified>
  <cp:category/>
</cp:coreProperties>
</file>