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B44C" w14:textId="77777777" w:rsidR="00F3330A" w:rsidRPr="00D210C4" w:rsidRDefault="00497BB1" w:rsidP="00F3330A">
      <w:pPr>
        <w:pStyle w:val="a9"/>
        <w:rPr>
          <w:rFonts w:ascii="標楷體" w:eastAsia="標楷體" w:hAnsi="標楷體"/>
          <w:b/>
          <w:sz w:val="28"/>
          <w:lang w:eastAsia="zh-TW"/>
        </w:rPr>
      </w:pPr>
      <w:r w:rsidRPr="00497BB1">
        <w:rPr>
          <w:rFonts w:ascii="標楷體" w:eastAsia="標楷體" w:hAnsi="標楷體" w:hint="eastAsia"/>
          <w:b/>
          <w:color w:val="0D0D0D" w:themeColor="text1" w:themeTint="F2"/>
          <w:sz w:val="28"/>
          <w:lang w:eastAsia="zh-TW"/>
        </w:rPr>
        <w:t>主題：</w:t>
      </w:r>
      <w:r w:rsidR="00D210C4" w:rsidRPr="00D210C4">
        <w:rPr>
          <w:rFonts w:ascii="標楷體" w:eastAsia="標楷體" w:hAnsi="標楷體" w:hint="eastAsia"/>
          <w:b/>
          <w:sz w:val="28"/>
          <w:lang w:eastAsia="zh-TW"/>
        </w:rPr>
        <w:t>選擇來台灣的原因</w:t>
      </w:r>
    </w:p>
    <w:p w14:paraId="750B8679" w14:textId="77777777" w:rsidR="00F3330A" w:rsidRDefault="00F3330A" w:rsidP="00F3330A">
      <w:pPr>
        <w:pStyle w:val="a9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口音：馬來西亞</w:t>
      </w:r>
      <w:r>
        <w:rPr>
          <w:rFonts w:ascii="標楷體" w:eastAsia="標楷體" w:hAnsi="標楷體" w:hint="eastAsia"/>
          <w:b/>
          <w:sz w:val="28"/>
          <w:lang w:eastAsia="zh-TW"/>
        </w:rPr>
        <w:br/>
        <w:t>性別：女</w:t>
      </w:r>
      <w:r>
        <w:rPr>
          <w:rFonts w:ascii="標楷體" w:eastAsia="標楷體" w:hAnsi="標楷體" w:hint="eastAsia"/>
          <w:b/>
          <w:sz w:val="28"/>
          <w:lang w:eastAsia="zh-TW"/>
        </w:rPr>
        <w:br/>
        <w:t>年齡：26</w:t>
      </w:r>
    </w:p>
    <w:p w14:paraId="5632B901" w14:textId="77777777" w:rsidR="00497BB1" w:rsidRDefault="00497BB1" w:rsidP="00497BB1">
      <w:pPr>
        <w:pStyle w:val="a9"/>
        <w:rPr>
          <w:rFonts w:ascii="標楷體" w:eastAsia="標楷體" w:hAnsi="標楷體"/>
          <w:sz w:val="28"/>
          <w:lang w:eastAsia="zh-TW"/>
        </w:rPr>
      </w:pPr>
    </w:p>
    <w:p w14:paraId="72F04EAD" w14:textId="31AA7B0F" w:rsidR="006B31B9" w:rsidRPr="00497BB1" w:rsidRDefault="00C71723" w:rsidP="00497BB1">
      <w:pPr>
        <w:pStyle w:val="a9"/>
        <w:rPr>
          <w:rFonts w:ascii="標楷體" w:eastAsia="標楷體" w:hAnsi="標楷體"/>
          <w:sz w:val="28"/>
          <w:lang w:eastAsia="zh-TW"/>
        </w:rPr>
      </w:pPr>
      <w:r w:rsidRPr="00497BB1">
        <w:rPr>
          <w:rFonts w:ascii="標楷體" w:eastAsia="標楷體" w:hAnsi="標楷體"/>
          <w:sz w:val="28"/>
          <w:lang w:eastAsia="zh-TW"/>
        </w:rPr>
        <w:t>我來自馬來西亞檳城，今年26歲，我目前就讀於國立清華大學臺灣文學研</w:t>
      </w:r>
      <w:r>
        <w:rPr>
          <w:rFonts w:ascii="標楷體" w:eastAsia="標楷體" w:hAnsi="標楷體"/>
          <w:sz w:val="28"/>
          <w:lang w:eastAsia="zh-TW"/>
        </w:rPr>
        <w:t>究所碩士三年級，我之前之所以會選擇來到臺灣繼續深造的原因是因為</w:t>
      </w:r>
      <w:r w:rsidRPr="00497BB1">
        <w:rPr>
          <w:rFonts w:ascii="標楷體" w:eastAsia="標楷體" w:hAnsi="標楷體"/>
          <w:sz w:val="28"/>
          <w:lang w:eastAsia="zh-TW"/>
        </w:rPr>
        <w:t>我從小就對文學非常感興趣，那尤其是中學時期呢，非常熱愛寫作，但是礙於在馬來西亞的文學風氣較為低迷，那關於文學相關的資訊和資源也較少。所以當時我就決定來到臺灣，那我當時候就讀</w:t>
      </w:r>
      <w:r>
        <w:rPr>
          <w:rFonts w:ascii="標楷體" w:eastAsia="標楷體" w:hAnsi="標楷體"/>
          <w:sz w:val="28"/>
          <w:lang w:eastAsia="zh-TW"/>
        </w:rPr>
        <w:t>的</w:t>
      </w:r>
      <w:r w:rsidRPr="00497BB1">
        <w:rPr>
          <w:rFonts w:ascii="標楷體" w:eastAsia="標楷體" w:hAnsi="標楷體"/>
          <w:sz w:val="28"/>
          <w:lang w:eastAsia="zh-TW"/>
        </w:rPr>
        <w:t>是國立清華大學的中國文學系，然後在大學期間，因為接觸了楊佳嫻教授所開設的當代文學相關課程，我發現自己對於現代文學尤其是現代詩，非常感興趣，所以在報考碩士班的時候呢，我就決定轉系到國立清華大學臺灣</w:t>
      </w:r>
      <w:r w:rsidR="00497BB1">
        <w:rPr>
          <w:rFonts w:ascii="標楷體" w:eastAsia="標楷體" w:hAnsi="標楷體"/>
          <w:sz w:val="28"/>
          <w:lang w:eastAsia="zh-TW"/>
        </w:rPr>
        <w:t>文學研究所就讀，那我目前的感興趣的研究方向是現代詩</w:t>
      </w:r>
      <w:r w:rsidR="00497BB1" w:rsidRPr="00497BB1">
        <w:rPr>
          <w:rFonts w:ascii="標楷體" w:eastAsia="標楷體" w:hAnsi="標楷體"/>
          <w:sz w:val="28"/>
          <w:lang w:eastAsia="zh-TW"/>
        </w:rPr>
        <w:t>，</w:t>
      </w:r>
      <w:r w:rsidR="00497BB1">
        <w:rPr>
          <w:rFonts w:ascii="標楷體" w:eastAsia="標楷體" w:hAnsi="標楷體"/>
          <w:sz w:val="28"/>
          <w:lang w:eastAsia="zh-TW"/>
        </w:rPr>
        <w:t>那我的碩士論文也即將就是以臺灣當代非常重要也具有代表性</w:t>
      </w:r>
      <w:r w:rsidR="00497BB1" w:rsidRPr="00497BB1">
        <w:rPr>
          <w:rFonts w:ascii="標楷體" w:eastAsia="標楷體" w:hAnsi="標楷體"/>
          <w:sz w:val="28"/>
          <w:lang w:eastAsia="zh-TW"/>
        </w:rPr>
        <w:t>詩刊</w:t>
      </w:r>
      <w:r w:rsidR="00497BB1">
        <w:rPr>
          <w:rFonts w:ascii="標楷體" w:eastAsia="標楷體" w:hAnsi="標楷體"/>
          <w:sz w:val="28"/>
          <w:lang w:eastAsia="zh-TW"/>
        </w:rPr>
        <w:t>的</w:t>
      </w:r>
      <w:r w:rsidRPr="00497BB1">
        <w:rPr>
          <w:rFonts w:ascii="標楷體" w:eastAsia="標楷體" w:hAnsi="標楷體"/>
          <w:sz w:val="28"/>
          <w:lang w:eastAsia="zh-TW"/>
        </w:rPr>
        <w:t>，也就是衛生紙詩刊作為我的研究對象，謝謝。</w:t>
      </w:r>
    </w:p>
    <w:p w14:paraId="08073198" w14:textId="77777777" w:rsidR="00497BB1" w:rsidRPr="00497BB1" w:rsidRDefault="00497BB1">
      <w:pPr>
        <w:rPr>
          <w:rFonts w:ascii="標楷體" w:eastAsia="標楷體" w:hAnsi="標楷體"/>
          <w:sz w:val="28"/>
          <w:lang w:eastAsia="zh-TW"/>
        </w:rPr>
      </w:pPr>
    </w:p>
    <w:sectPr w:rsidR="00497BB1" w:rsidRPr="00497BB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84C0" w14:textId="77777777" w:rsidR="005E5917" w:rsidRDefault="005E5917" w:rsidP="00D210C4">
      <w:pPr>
        <w:spacing w:after="0" w:line="240" w:lineRule="auto"/>
      </w:pPr>
      <w:r>
        <w:separator/>
      </w:r>
    </w:p>
  </w:endnote>
  <w:endnote w:type="continuationSeparator" w:id="0">
    <w:p w14:paraId="5359D27E" w14:textId="77777777" w:rsidR="005E5917" w:rsidRDefault="005E5917" w:rsidP="00D2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ADF0" w14:textId="77777777" w:rsidR="005E5917" w:rsidRDefault="005E5917" w:rsidP="00D210C4">
      <w:pPr>
        <w:spacing w:after="0" w:line="240" w:lineRule="auto"/>
      </w:pPr>
      <w:r>
        <w:separator/>
      </w:r>
    </w:p>
  </w:footnote>
  <w:footnote w:type="continuationSeparator" w:id="0">
    <w:p w14:paraId="7770BE67" w14:textId="77777777" w:rsidR="005E5917" w:rsidRDefault="005E5917" w:rsidP="00D2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97BB1"/>
    <w:rsid w:val="005E5917"/>
    <w:rsid w:val="006B31B9"/>
    <w:rsid w:val="00AA1D8D"/>
    <w:rsid w:val="00AE74FC"/>
    <w:rsid w:val="00B47730"/>
    <w:rsid w:val="00C71723"/>
    <w:rsid w:val="00CB0664"/>
    <w:rsid w:val="00D210C4"/>
    <w:rsid w:val="00EB18D6"/>
    <w:rsid w:val="00F3330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FE688"/>
  <w14:defaultImageDpi w14:val="300"/>
  <w15:docId w15:val="{B58C21D7-6183-432B-835B-7A73536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9D079-B170-407D-884B-D719C91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文婷 王</cp:lastModifiedBy>
  <cp:revision>11</cp:revision>
  <dcterms:created xsi:type="dcterms:W3CDTF">2013-12-23T23:15:00Z</dcterms:created>
  <dcterms:modified xsi:type="dcterms:W3CDTF">2023-08-20T13:01:00Z</dcterms:modified>
  <cp:category/>
</cp:coreProperties>
</file>