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3E63" w14:textId="77777777" w:rsidR="00FE0923" w:rsidRPr="00FE0923" w:rsidRDefault="00FE0923" w:rsidP="008D729C">
      <w:pPr>
        <w:pStyle w:val="a9"/>
        <w:rPr>
          <w:rFonts w:ascii="標楷體" w:eastAsia="新細明體" w:hAnsi="標楷體"/>
          <w:b/>
          <w:sz w:val="28"/>
          <w:lang w:eastAsia="zh-TW"/>
        </w:rPr>
      </w:pPr>
      <w:r w:rsidRPr="008D729C">
        <w:rPr>
          <w:rFonts w:ascii="標楷體" w:eastAsia="標楷體" w:hAnsi="標楷體" w:hint="eastAsia"/>
          <w:b/>
          <w:sz w:val="28"/>
          <w:lang w:eastAsia="zh-TW"/>
        </w:rPr>
        <w:t>主題</w:t>
      </w:r>
      <w:r w:rsidRPr="008D729C">
        <w:rPr>
          <w:rFonts w:ascii="標楷體" w:eastAsia="標楷體" w:hAnsi="標楷體"/>
          <w:b/>
          <w:sz w:val="28"/>
          <w:lang w:eastAsia="zh-TW"/>
        </w:rPr>
        <w:t>：自我介紹</w:t>
      </w:r>
    </w:p>
    <w:p w14:paraId="4FF91C8D" w14:textId="77777777" w:rsidR="00AD710C" w:rsidRPr="008D729C" w:rsidRDefault="00FE0923" w:rsidP="008D729C">
      <w:pPr>
        <w:pStyle w:val="a9"/>
        <w:rPr>
          <w:rFonts w:ascii="標楷體" w:eastAsia="標楷體" w:hAnsi="標楷體"/>
          <w:b/>
          <w:sz w:val="28"/>
          <w:lang w:eastAsia="zh-TW"/>
        </w:rPr>
      </w:pPr>
      <w:r>
        <w:rPr>
          <w:rFonts w:ascii="標楷體" w:eastAsia="標楷體" w:hAnsi="標楷體" w:hint="eastAsia"/>
          <w:b/>
          <w:sz w:val="28"/>
          <w:lang w:eastAsia="zh-TW"/>
        </w:rPr>
        <w:t>口音：緬甸</w:t>
      </w:r>
      <w:r>
        <w:rPr>
          <w:rFonts w:ascii="標楷體" w:eastAsia="標楷體" w:hAnsi="標楷體"/>
          <w:b/>
          <w:sz w:val="28"/>
          <w:lang w:eastAsia="zh-TW"/>
        </w:rPr>
        <w:br/>
        <w:t>性別：女</w:t>
      </w:r>
      <w:r>
        <w:rPr>
          <w:rFonts w:ascii="標楷體" w:eastAsia="標楷體" w:hAnsi="標楷體"/>
          <w:b/>
          <w:sz w:val="28"/>
          <w:lang w:eastAsia="zh-TW"/>
        </w:rPr>
        <w:br/>
        <w:t>年齡：22</w:t>
      </w:r>
    </w:p>
    <w:p w14:paraId="22C93D18" w14:textId="77777777" w:rsidR="008D729C" w:rsidRPr="008D729C" w:rsidRDefault="008D729C" w:rsidP="008D729C">
      <w:pPr>
        <w:pStyle w:val="a9"/>
        <w:rPr>
          <w:rFonts w:ascii="標楷體" w:eastAsia="SimSun" w:hAnsi="標楷體"/>
          <w:b/>
          <w:sz w:val="28"/>
          <w:lang w:eastAsia="zh-TW"/>
        </w:rPr>
      </w:pPr>
    </w:p>
    <w:p w14:paraId="1D397C77" w14:textId="1164D023" w:rsidR="0030028C" w:rsidRPr="00193402" w:rsidRDefault="006251F1">
      <w:pPr>
        <w:rPr>
          <w:rFonts w:ascii="標楷體" w:eastAsia="標楷體" w:hAnsi="標楷體"/>
          <w:sz w:val="28"/>
          <w:lang w:eastAsia="zh-TW"/>
        </w:rPr>
      </w:pPr>
      <w:r w:rsidRPr="00193402">
        <w:rPr>
          <w:rFonts w:ascii="標楷體" w:eastAsia="標楷體" w:hAnsi="標楷體"/>
          <w:sz w:val="28"/>
          <w:lang w:eastAsia="zh-TW"/>
        </w:rPr>
        <w:t>你好，我是來自緬甸</w:t>
      </w:r>
      <w:r w:rsidR="00AD710C" w:rsidRPr="00193402">
        <w:rPr>
          <w:rFonts w:ascii="標楷體" w:eastAsia="標楷體" w:hAnsi="標楷體" w:hint="eastAsia"/>
          <w:sz w:val="28"/>
          <w:lang w:eastAsia="zh-TW"/>
        </w:rPr>
        <w:t>，</w:t>
      </w:r>
      <w:r w:rsidRPr="00193402">
        <w:rPr>
          <w:rFonts w:ascii="標楷體" w:eastAsia="標楷體" w:hAnsi="標楷體"/>
          <w:sz w:val="28"/>
          <w:lang w:eastAsia="zh-TW"/>
        </w:rPr>
        <w:t>今年22歲，目前就讀國立臺灣大學的土木工程學系，我到了臺灣已經3</w:t>
      </w:r>
      <w:r w:rsidR="00AD710C" w:rsidRPr="00193402">
        <w:rPr>
          <w:rFonts w:ascii="標楷體" w:eastAsia="標楷體" w:hAnsi="標楷體"/>
          <w:sz w:val="28"/>
          <w:lang w:eastAsia="zh-TW"/>
        </w:rPr>
        <w:t>年多，也有學到了好多東西，最進步的是我的華語，雖然華語不是我的母語</w:t>
      </w:r>
      <w:r w:rsidR="00AD710C" w:rsidRPr="00193402">
        <w:rPr>
          <w:rFonts w:ascii="標楷體" w:eastAsia="標楷體" w:hAnsi="標楷體" w:hint="eastAsia"/>
          <w:sz w:val="28"/>
          <w:lang w:eastAsia="zh-TW"/>
        </w:rPr>
        <w:t>，到</w:t>
      </w:r>
      <w:r w:rsidRPr="00193402">
        <w:rPr>
          <w:rFonts w:ascii="標楷體" w:eastAsia="標楷體" w:hAnsi="標楷體"/>
          <w:sz w:val="28"/>
          <w:lang w:eastAsia="zh-TW"/>
        </w:rPr>
        <w:t>了臺灣才學的，我個人認為來臺灣是最好的選擇，因為我這3</w:t>
      </w:r>
      <w:r w:rsidR="00727DC1" w:rsidRPr="00193402">
        <w:rPr>
          <w:rFonts w:ascii="標楷體" w:eastAsia="標楷體" w:hAnsi="標楷體"/>
          <w:sz w:val="28"/>
          <w:lang w:eastAsia="zh-TW"/>
        </w:rPr>
        <w:t>年之內遇到了好多好多的事情，也學到了好多東西</w:t>
      </w:r>
      <w:r w:rsidR="00727DC1" w:rsidRPr="00193402">
        <w:rPr>
          <w:rFonts w:ascii="標楷體" w:eastAsia="標楷體" w:hAnsi="標楷體" w:hint="eastAsia"/>
          <w:sz w:val="28"/>
          <w:lang w:eastAsia="zh-TW"/>
        </w:rPr>
        <w:t>，</w:t>
      </w:r>
      <w:r w:rsidR="00AD710C" w:rsidRPr="00193402">
        <w:rPr>
          <w:rFonts w:ascii="標楷體" w:eastAsia="標楷體" w:hAnsi="標楷體"/>
          <w:sz w:val="28"/>
          <w:lang w:eastAsia="zh-TW"/>
        </w:rPr>
        <w:t>也有好多經驗</w:t>
      </w:r>
      <w:r w:rsidR="00193402" w:rsidRPr="00193402">
        <w:rPr>
          <w:rFonts w:ascii="標楷體" w:eastAsia="標楷體" w:hAnsi="標楷體" w:hint="eastAsia"/>
          <w:sz w:val="28"/>
          <w:lang w:eastAsia="zh-TW"/>
        </w:rPr>
        <w:t>了</w:t>
      </w:r>
      <w:r w:rsidRPr="00193402">
        <w:rPr>
          <w:rFonts w:ascii="標楷體" w:eastAsia="標楷體" w:hAnsi="標楷體"/>
          <w:sz w:val="28"/>
          <w:lang w:eastAsia="zh-TW"/>
        </w:rPr>
        <w:t>，現在也有</w:t>
      </w:r>
      <w:r w:rsidR="00AD710C" w:rsidRPr="00193402">
        <w:rPr>
          <w:rFonts w:ascii="標楷體" w:eastAsia="標楷體" w:hAnsi="標楷體"/>
          <w:sz w:val="28"/>
          <w:lang w:eastAsia="zh-TW"/>
        </w:rPr>
        <w:t>緬甸的快要畢業的學長姐，我幫他們找留臺工作機會，我還有拍給影片</w:t>
      </w:r>
      <w:r w:rsidR="00AD710C" w:rsidRPr="00193402">
        <w:rPr>
          <w:rFonts w:ascii="標楷體" w:eastAsia="標楷體" w:hAnsi="標楷體" w:hint="eastAsia"/>
          <w:sz w:val="28"/>
          <w:lang w:eastAsia="zh-TW"/>
        </w:rPr>
        <w:t>，</w:t>
      </w:r>
      <w:r w:rsidR="00AD710C" w:rsidRPr="00193402">
        <w:rPr>
          <w:rFonts w:ascii="標楷體" w:eastAsia="標楷體" w:hAnsi="標楷體"/>
          <w:sz w:val="28"/>
          <w:lang w:eastAsia="zh-TW"/>
        </w:rPr>
        <w:t>分享給緬甸的一些過來臺灣上課的同學給他們看</w:t>
      </w:r>
      <w:r w:rsidR="00AD710C" w:rsidRPr="00193402">
        <w:rPr>
          <w:rFonts w:ascii="標楷體" w:eastAsia="標楷體" w:hAnsi="標楷體" w:hint="eastAsia"/>
          <w:sz w:val="28"/>
          <w:lang w:eastAsia="zh-TW"/>
        </w:rPr>
        <w:t>，</w:t>
      </w:r>
      <w:r w:rsidR="00AD710C" w:rsidRPr="00193402">
        <w:rPr>
          <w:rFonts w:ascii="標楷體" w:eastAsia="標楷體" w:hAnsi="標楷體"/>
          <w:sz w:val="28"/>
          <w:lang w:eastAsia="zh-TW"/>
        </w:rPr>
        <w:t>目前也是還在努力中</w:t>
      </w:r>
      <w:r w:rsidR="00AD710C" w:rsidRPr="00193402">
        <w:rPr>
          <w:rFonts w:ascii="標楷體" w:eastAsia="標楷體" w:hAnsi="標楷體" w:hint="eastAsia"/>
          <w:sz w:val="28"/>
          <w:lang w:eastAsia="zh-TW"/>
        </w:rPr>
        <w:t>，</w:t>
      </w:r>
      <w:r w:rsidR="00AD710C" w:rsidRPr="00193402">
        <w:rPr>
          <w:rFonts w:ascii="標楷體" w:eastAsia="標楷體" w:hAnsi="標楷體"/>
          <w:sz w:val="28"/>
          <w:lang w:eastAsia="zh-TW"/>
        </w:rPr>
        <w:t>未來要自己想要理想的生活</w:t>
      </w:r>
      <w:r w:rsidR="00AD710C" w:rsidRPr="00193402">
        <w:rPr>
          <w:rFonts w:ascii="標楷體" w:eastAsia="標楷體" w:hAnsi="標楷體" w:hint="eastAsia"/>
          <w:sz w:val="28"/>
          <w:lang w:eastAsia="zh-TW"/>
        </w:rPr>
        <w:t>，</w:t>
      </w:r>
      <w:r w:rsidRPr="00193402">
        <w:rPr>
          <w:rFonts w:ascii="標楷體" w:eastAsia="標楷體" w:hAnsi="標楷體"/>
          <w:sz w:val="28"/>
          <w:lang w:eastAsia="zh-TW"/>
        </w:rPr>
        <w:t>謝謝。</w:t>
      </w:r>
    </w:p>
    <w:sectPr w:rsidR="0030028C" w:rsidRPr="00193402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23D3D" w14:textId="77777777" w:rsidR="00EA308D" w:rsidRDefault="00EA308D" w:rsidP="00193402">
      <w:pPr>
        <w:spacing w:after="0" w:line="240" w:lineRule="auto"/>
      </w:pPr>
      <w:r>
        <w:separator/>
      </w:r>
    </w:p>
  </w:endnote>
  <w:endnote w:type="continuationSeparator" w:id="0">
    <w:p w14:paraId="6632F236" w14:textId="77777777" w:rsidR="00EA308D" w:rsidRDefault="00EA308D" w:rsidP="0019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E5699" w14:textId="77777777" w:rsidR="00EA308D" w:rsidRDefault="00EA308D" w:rsidP="00193402">
      <w:pPr>
        <w:spacing w:after="0" w:line="240" w:lineRule="auto"/>
      </w:pPr>
      <w:r>
        <w:separator/>
      </w:r>
    </w:p>
  </w:footnote>
  <w:footnote w:type="continuationSeparator" w:id="0">
    <w:p w14:paraId="2E37F956" w14:textId="77777777" w:rsidR="00EA308D" w:rsidRDefault="00EA308D" w:rsidP="00193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4EB"/>
    <w:rsid w:val="0006063C"/>
    <w:rsid w:val="0015074B"/>
    <w:rsid w:val="00166F09"/>
    <w:rsid w:val="00193402"/>
    <w:rsid w:val="0029639D"/>
    <w:rsid w:val="0030028C"/>
    <w:rsid w:val="00326F90"/>
    <w:rsid w:val="00357F9C"/>
    <w:rsid w:val="006251F1"/>
    <w:rsid w:val="00727DC1"/>
    <w:rsid w:val="00730906"/>
    <w:rsid w:val="008D729C"/>
    <w:rsid w:val="009653BA"/>
    <w:rsid w:val="00AA1D8D"/>
    <w:rsid w:val="00AD710C"/>
    <w:rsid w:val="00AF4E98"/>
    <w:rsid w:val="00B47730"/>
    <w:rsid w:val="00CB0664"/>
    <w:rsid w:val="00DD4709"/>
    <w:rsid w:val="00E3177C"/>
    <w:rsid w:val="00E44DB1"/>
    <w:rsid w:val="00EA308D"/>
    <w:rsid w:val="00F96DB5"/>
    <w:rsid w:val="00FC693F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E06959"/>
  <w14:defaultImageDpi w14:val="300"/>
  <w15:docId w15:val="{5926A69F-8512-47BD-9B27-D42A6305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首 字元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尾 字元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標題 1 字元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標題 2 字元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標題 3 字元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標題 字元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標題 字元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本文 字元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巨集文字 字元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af5">
    <w:name w:val="Quote"/>
    <w:basedOn w:val="a1"/>
    <w:next w:val="a1"/>
    <w:link w:val="af6"/>
    <w:uiPriority w:val="29"/>
    <w:qFormat/>
    <w:rsid w:val="00FC693F"/>
    <w:rPr>
      <w:i/>
      <w:iCs/>
      <w:color w:val="000000" w:themeColor="text1"/>
    </w:rPr>
  </w:style>
  <w:style w:type="character" w:customStyle="1" w:styleId="af6">
    <w:name w:val="引文 字元"/>
    <w:basedOn w:val="a2"/>
    <w:link w:val="af5"/>
    <w:uiPriority w:val="29"/>
    <w:rsid w:val="00FC693F"/>
    <w:rPr>
      <w:i/>
      <w:iCs/>
      <w:color w:val="000000" w:themeColor="text1"/>
    </w:rPr>
  </w:style>
  <w:style w:type="character" w:customStyle="1" w:styleId="40">
    <w:name w:val="標題 4 字元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2"/>
    <w:uiPriority w:val="22"/>
    <w:qFormat/>
    <w:rsid w:val="00FC693F"/>
    <w:rPr>
      <w:b/>
      <w:bCs/>
    </w:rPr>
  </w:style>
  <w:style w:type="character" w:styleId="af9">
    <w:name w:val="Emphasis"/>
    <w:basedOn w:val="a2"/>
    <w:uiPriority w:val="20"/>
    <w:qFormat/>
    <w:rsid w:val="00FC693F"/>
    <w:rPr>
      <w:i/>
      <w:iCs/>
    </w:rPr>
  </w:style>
  <w:style w:type="paragraph" w:styleId="afa">
    <w:name w:val="Intense Quote"/>
    <w:basedOn w:val="a1"/>
    <w:next w:val="a1"/>
    <w:link w:val="afb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鮮明引文 字元"/>
    <w:basedOn w:val="a2"/>
    <w:link w:val="afa"/>
    <w:uiPriority w:val="30"/>
    <w:rsid w:val="00FC693F"/>
    <w:rPr>
      <w:b/>
      <w:bCs/>
      <w:i/>
      <w:iCs/>
      <w:color w:val="4F81BD" w:themeColor="accent1"/>
    </w:rPr>
  </w:style>
  <w:style w:type="character" w:styleId="afc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1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2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3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4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5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8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6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7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8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9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C8E0B5-5166-48B3-B8A8-B1CDF573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文婷 王</cp:lastModifiedBy>
  <cp:revision>5</cp:revision>
  <dcterms:created xsi:type="dcterms:W3CDTF">2022-12-14T06:17:00Z</dcterms:created>
  <dcterms:modified xsi:type="dcterms:W3CDTF">2023-08-20T12:59:00Z</dcterms:modified>
  <cp:category/>
</cp:coreProperties>
</file>