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EC74" w14:textId="77777777" w:rsidR="00E57136" w:rsidRPr="00BF79AB" w:rsidRDefault="00E57136" w:rsidP="00E57136">
      <w:pPr>
        <w:pStyle w:val="a9"/>
        <w:rPr>
          <w:rFonts w:ascii="標楷體" w:eastAsia="標楷體" w:hAnsi="標楷體"/>
          <w:b/>
          <w:sz w:val="28"/>
          <w:lang w:eastAsia="zh-TW"/>
        </w:rPr>
      </w:pPr>
      <w:r>
        <w:rPr>
          <w:rFonts w:ascii="標楷體" w:eastAsia="標楷體" w:hAnsi="標楷體" w:hint="eastAsia"/>
          <w:b/>
          <w:sz w:val="28"/>
          <w:lang w:eastAsia="zh-TW"/>
        </w:rPr>
        <w:t>主題：</w:t>
      </w:r>
      <w:r w:rsidR="00BF79AB" w:rsidRPr="00BF79AB">
        <w:rPr>
          <w:rFonts w:ascii="標楷體" w:eastAsia="標楷體" w:hAnsi="標楷體" w:hint="eastAsia"/>
          <w:b/>
          <w:sz w:val="28"/>
          <w:lang w:eastAsia="zh-TW"/>
        </w:rPr>
        <w:t>分享來台灣的經驗</w:t>
      </w:r>
    </w:p>
    <w:p w14:paraId="4CFDEA7E" w14:textId="77777777" w:rsidR="00E57136" w:rsidRDefault="0091706C" w:rsidP="00E57136">
      <w:pPr>
        <w:pStyle w:val="a9"/>
        <w:rPr>
          <w:rFonts w:ascii="標楷體" w:eastAsia="標楷體" w:hAnsi="標楷體"/>
          <w:b/>
          <w:sz w:val="28"/>
          <w:lang w:eastAsia="zh-TW"/>
        </w:rPr>
      </w:pPr>
      <w:r>
        <w:rPr>
          <w:rFonts w:ascii="標楷體" w:eastAsia="標楷體" w:hAnsi="標楷體" w:hint="eastAsia"/>
          <w:b/>
          <w:sz w:val="28"/>
          <w:lang w:eastAsia="zh-TW"/>
        </w:rPr>
        <w:t>口音：</w:t>
      </w:r>
      <w:r w:rsidRPr="0091706C">
        <w:rPr>
          <w:rFonts w:ascii="標楷體" w:eastAsia="標楷體" w:hAnsi="標楷體" w:hint="eastAsia"/>
          <w:b/>
          <w:sz w:val="28"/>
          <w:lang w:eastAsia="zh-TW"/>
        </w:rPr>
        <w:t>泰國</w:t>
      </w:r>
      <w:r w:rsidR="00E57136">
        <w:rPr>
          <w:rFonts w:ascii="標楷體" w:eastAsia="標楷體" w:hAnsi="標楷體" w:hint="eastAsia"/>
          <w:b/>
          <w:sz w:val="28"/>
          <w:lang w:eastAsia="zh-TW"/>
        </w:rPr>
        <w:br/>
        <w:t>性別：女</w:t>
      </w:r>
      <w:r w:rsidR="00E57136">
        <w:rPr>
          <w:rFonts w:ascii="標楷體" w:eastAsia="標楷體" w:hAnsi="標楷體" w:hint="eastAsia"/>
          <w:b/>
          <w:sz w:val="28"/>
          <w:lang w:eastAsia="zh-TW"/>
        </w:rPr>
        <w:br/>
        <w:t>年齡：21</w:t>
      </w:r>
    </w:p>
    <w:p w14:paraId="4419C122" w14:textId="77777777" w:rsidR="00E57136" w:rsidRDefault="00E57136" w:rsidP="000D454C">
      <w:pPr>
        <w:pStyle w:val="a9"/>
        <w:rPr>
          <w:rFonts w:ascii="標楷體" w:eastAsia="標楷體" w:hAnsi="標楷體"/>
          <w:b/>
          <w:sz w:val="28"/>
          <w:szCs w:val="28"/>
          <w:lang w:eastAsia="zh-TW"/>
        </w:rPr>
      </w:pPr>
    </w:p>
    <w:p w14:paraId="2B131BA1" w14:textId="02DB8B98" w:rsidR="00FE3507" w:rsidRPr="00606B8D" w:rsidRDefault="000D454C" w:rsidP="00E57136">
      <w:pPr>
        <w:pStyle w:val="a9"/>
        <w:rPr>
          <w:rFonts w:ascii="標楷體" w:eastAsia="標楷體" w:hAnsi="標楷體"/>
          <w:color w:val="0D0D0D" w:themeColor="text1" w:themeTint="F2"/>
          <w:sz w:val="28"/>
          <w:lang w:eastAsia="zh-TW"/>
        </w:rPr>
      </w:pPr>
      <w:r w:rsidRPr="00606B8D">
        <w:rPr>
          <w:rFonts w:ascii="標楷體" w:eastAsia="標楷體" w:hAnsi="標楷體"/>
          <w:color w:val="0D0D0D" w:themeColor="text1" w:themeTint="F2"/>
          <w:sz w:val="28"/>
          <w:lang w:eastAsia="zh-TW"/>
        </w:rPr>
        <w:t>大家好</w:t>
      </w:r>
      <w:r w:rsidR="005C778D" w:rsidRPr="00606B8D">
        <w:rPr>
          <w:rFonts w:ascii="標楷體" w:eastAsia="標楷體" w:hAnsi="標楷體"/>
          <w:color w:val="0D0D0D" w:themeColor="text1" w:themeTint="F2"/>
          <w:sz w:val="28"/>
          <w:lang w:eastAsia="zh-TW"/>
        </w:rPr>
        <w:t>，我來自</w:t>
      </w:r>
      <w:r w:rsidR="005C778D" w:rsidRPr="00606B8D">
        <w:rPr>
          <w:rFonts w:ascii="標楷體" w:eastAsia="標楷體" w:hAnsi="標楷體" w:hint="eastAsia"/>
          <w:color w:val="0D0D0D" w:themeColor="text1" w:themeTint="F2"/>
          <w:sz w:val="28"/>
          <w:lang w:eastAsia="zh-TW"/>
        </w:rPr>
        <w:t>泰</w:t>
      </w:r>
      <w:r w:rsidR="005C778D" w:rsidRPr="00606B8D">
        <w:rPr>
          <w:rFonts w:ascii="標楷體" w:eastAsia="標楷體" w:hAnsi="標楷體"/>
          <w:color w:val="0D0D0D" w:themeColor="text1" w:themeTint="F2"/>
          <w:sz w:val="28"/>
          <w:lang w:eastAsia="zh-TW"/>
        </w:rPr>
        <w:t>北清萊省，我的村子在山上</w:t>
      </w:r>
      <w:r w:rsidR="003C5D00" w:rsidRPr="00606B8D">
        <w:rPr>
          <w:rFonts w:ascii="標楷體" w:eastAsia="標楷體" w:hAnsi="標楷體"/>
          <w:color w:val="0D0D0D" w:themeColor="text1" w:themeTint="F2"/>
          <w:sz w:val="28"/>
          <w:lang w:eastAsia="zh-TW"/>
        </w:rPr>
        <w:t>，</w:t>
      </w:r>
      <w:r w:rsidR="005C778D" w:rsidRPr="00606B8D">
        <w:rPr>
          <w:rFonts w:ascii="標楷體" w:eastAsia="標楷體" w:hAnsi="標楷體"/>
          <w:color w:val="0D0D0D" w:themeColor="text1" w:themeTint="F2"/>
          <w:sz w:val="28"/>
          <w:lang w:eastAsia="zh-TW"/>
        </w:rPr>
        <w:t>名叫</w:t>
      </w:r>
      <w:r w:rsidR="005C778D" w:rsidRPr="00606B8D">
        <w:rPr>
          <w:rFonts w:ascii="標楷體" w:eastAsia="標楷體" w:hAnsi="標楷體" w:hint="eastAsia"/>
          <w:color w:val="0D0D0D" w:themeColor="text1" w:themeTint="F2"/>
          <w:sz w:val="28"/>
          <w:lang w:eastAsia="zh-TW"/>
        </w:rPr>
        <w:t>美華</w:t>
      </w:r>
      <w:r w:rsidR="00A50033" w:rsidRPr="00606B8D">
        <w:rPr>
          <w:rFonts w:ascii="標楷體" w:eastAsia="標楷體" w:hAnsi="標楷體"/>
          <w:color w:val="0D0D0D" w:themeColor="text1" w:themeTint="F2"/>
          <w:sz w:val="28"/>
          <w:lang w:eastAsia="zh-TW"/>
        </w:rPr>
        <w:t>村，我的村子是靠近緬甸的邊界，然後</w:t>
      </w:r>
      <w:r w:rsidR="003C5D00" w:rsidRPr="00606B8D">
        <w:rPr>
          <w:rFonts w:ascii="標楷體" w:eastAsia="標楷體" w:hAnsi="標楷體"/>
          <w:color w:val="0D0D0D" w:themeColor="text1" w:themeTint="F2"/>
          <w:sz w:val="28"/>
          <w:lang w:eastAsia="zh-TW"/>
        </w:rPr>
        <w:t>，</w:t>
      </w:r>
      <w:r w:rsidR="00A50033" w:rsidRPr="00606B8D">
        <w:rPr>
          <w:rFonts w:ascii="標楷體" w:eastAsia="標楷體" w:hAnsi="標楷體"/>
          <w:color w:val="0D0D0D" w:themeColor="text1" w:themeTint="F2"/>
          <w:sz w:val="28"/>
          <w:lang w:eastAsia="zh-TW"/>
        </w:rPr>
        <w:t>我為何選擇來臺灣念書，是因為我小時候的小學學校，每一年都會有臺灣的志工老師們到那邊當志工教書，我覺得他們真的很厲害，可以自己</w:t>
      </w:r>
      <w:r w:rsidR="003C5D00" w:rsidRPr="00606B8D">
        <w:rPr>
          <w:rFonts w:ascii="標楷體" w:eastAsia="標楷體" w:hAnsi="標楷體"/>
          <w:color w:val="0D0D0D" w:themeColor="text1" w:themeTint="F2"/>
          <w:sz w:val="28"/>
          <w:lang w:eastAsia="zh-TW"/>
        </w:rPr>
        <w:t>出國，自己在外面照顧自己，然後那時候我就覺得我也想到國外去念書</w:t>
      </w:r>
      <w:r w:rsidR="003C5D00" w:rsidRPr="00606B8D">
        <w:rPr>
          <w:rFonts w:ascii="標楷體" w:eastAsia="標楷體" w:hAnsi="標楷體" w:hint="eastAsia"/>
          <w:color w:val="0D0D0D" w:themeColor="text1" w:themeTint="F2"/>
          <w:sz w:val="28"/>
          <w:lang w:eastAsia="zh-TW"/>
        </w:rPr>
        <w:t>，</w:t>
      </w:r>
      <w:r w:rsidR="003C5D00" w:rsidRPr="00606B8D">
        <w:rPr>
          <w:rFonts w:ascii="標楷體" w:eastAsia="標楷體" w:hAnsi="標楷體"/>
          <w:color w:val="0D0D0D" w:themeColor="text1" w:themeTint="F2"/>
          <w:sz w:val="28"/>
          <w:lang w:eastAsia="zh-TW"/>
        </w:rPr>
        <w:t>也下定決心說</w:t>
      </w:r>
      <w:r w:rsidR="003C5D00" w:rsidRPr="00606B8D">
        <w:rPr>
          <w:rFonts w:ascii="標楷體" w:eastAsia="標楷體" w:hAnsi="標楷體" w:hint="eastAsia"/>
          <w:color w:val="0D0D0D" w:themeColor="text1" w:themeTint="F2"/>
          <w:sz w:val="28"/>
          <w:lang w:eastAsia="zh-TW"/>
        </w:rPr>
        <w:t>一定</w:t>
      </w:r>
      <w:r w:rsidR="003C5D00" w:rsidRPr="00606B8D">
        <w:rPr>
          <w:rFonts w:ascii="標楷體" w:eastAsia="標楷體" w:hAnsi="標楷體"/>
          <w:color w:val="0D0D0D" w:themeColor="text1" w:themeTint="F2"/>
          <w:sz w:val="28"/>
          <w:lang w:eastAsia="zh-TW"/>
        </w:rPr>
        <w:t>要來臺灣，</w:t>
      </w:r>
      <w:r w:rsidR="00A50033" w:rsidRPr="00606B8D">
        <w:rPr>
          <w:rFonts w:ascii="標楷體" w:eastAsia="標楷體" w:hAnsi="標楷體"/>
          <w:color w:val="0D0D0D" w:themeColor="text1" w:themeTint="F2"/>
          <w:sz w:val="28"/>
          <w:lang w:eastAsia="zh-TW"/>
        </w:rPr>
        <w:t>最終我還是選擇來臺灣，然後現在是在人社院念書，在</w:t>
      </w:r>
      <w:r w:rsidR="00B142B2" w:rsidRPr="00606B8D">
        <w:rPr>
          <w:rFonts w:ascii="標楷體" w:eastAsia="標楷體" w:hAnsi="標楷體"/>
          <w:color w:val="0D0D0D" w:themeColor="text1" w:themeTint="F2"/>
          <w:sz w:val="28"/>
          <w:lang w:eastAsia="zh-TW"/>
        </w:rPr>
        <w:t>臺灣生活了一年多，我覺得我很喜歡這邊的環境，因為</w:t>
      </w:r>
      <w:r w:rsidR="00A50033" w:rsidRPr="00606B8D">
        <w:rPr>
          <w:rFonts w:ascii="標楷體" w:eastAsia="標楷體" w:hAnsi="標楷體"/>
          <w:color w:val="0D0D0D" w:themeColor="text1" w:themeTint="F2"/>
          <w:sz w:val="28"/>
          <w:lang w:eastAsia="zh-TW"/>
        </w:rPr>
        <w:t>我的</w:t>
      </w:r>
      <w:r w:rsidR="00606B8D" w:rsidRPr="00606B8D">
        <w:rPr>
          <w:rFonts w:ascii="標楷體" w:eastAsia="標楷體" w:hAnsi="標楷體" w:hint="eastAsia"/>
          <w:color w:val="0D0D0D" w:themeColor="text1" w:themeTint="F2"/>
          <w:sz w:val="28"/>
          <w:lang w:eastAsia="zh-TW"/>
        </w:rPr>
        <w:t>室友、</w:t>
      </w:r>
      <w:r w:rsidR="00A50033" w:rsidRPr="00606B8D">
        <w:rPr>
          <w:rFonts w:ascii="標楷體" w:eastAsia="標楷體" w:hAnsi="標楷體"/>
          <w:color w:val="0D0D0D" w:themeColor="text1" w:themeTint="F2"/>
          <w:sz w:val="28"/>
          <w:lang w:eastAsia="zh-TW"/>
        </w:rPr>
        <w:t>同學，外面遇到的阿姨</w:t>
      </w:r>
      <w:r w:rsidR="00606B8D" w:rsidRPr="00606B8D">
        <w:rPr>
          <w:rFonts w:ascii="標楷體" w:eastAsia="標楷體" w:hAnsi="標楷體" w:hint="eastAsia"/>
          <w:color w:val="0D0D0D" w:themeColor="text1" w:themeTint="F2"/>
          <w:sz w:val="28"/>
          <w:lang w:eastAsia="zh-TW"/>
        </w:rPr>
        <w:t>、</w:t>
      </w:r>
      <w:r w:rsidR="00A50033" w:rsidRPr="00606B8D">
        <w:rPr>
          <w:rFonts w:ascii="標楷體" w:eastAsia="標楷體" w:hAnsi="標楷體"/>
          <w:color w:val="0D0D0D" w:themeColor="text1" w:themeTint="F2"/>
          <w:sz w:val="28"/>
          <w:lang w:eastAsia="zh-TW"/>
        </w:rPr>
        <w:t>叔叔們，他們都很願意幫助我們，他們都真的很善良</w:t>
      </w:r>
      <w:r w:rsidR="005C778D" w:rsidRPr="00606B8D">
        <w:rPr>
          <w:rFonts w:ascii="標楷體" w:eastAsia="標楷體" w:hAnsi="標楷體"/>
          <w:color w:val="0D0D0D" w:themeColor="text1" w:themeTint="F2"/>
          <w:sz w:val="28"/>
          <w:lang w:eastAsia="zh-TW"/>
        </w:rPr>
        <w:t>，</w:t>
      </w:r>
      <w:r w:rsidR="003C5D00" w:rsidRPr="00606B8D">
        <w:rPr>
          <w:rFonts w:ascii="標楷體" w:eastAsia="標楷體" w:hAnsi="標楷體"/>
          <w:color w:val="0D0D0D" w:themeColor="text1" w:themeTint="F2"/>
          <w:sz w:val="28"/>
          <w:lang w:eastAsia="zh-TW"/>
        </w:rPr>
        <w:t>對，然後這邊的環境很不錯，</w:t>
      </w:r>
      <w:r w:rsidR="003C5D00" w:rsidRPr="00606B8D">
        <w:rPr>
          <w:rFonts w:ascii="標楷體" w:eastAsia="標楷體" w:hAnsi="標楷體" w:hint="eastAsia"/>
          <w:color w:val="0D0D0D" w:themeColor="text1" w:themeTint="F2"/>
          <w:sz w:val="28"/>
          <w:lang w:eastAsia="zh-TW"/>
        </w:rPr>
        <w:t>我</w:t>
      </w:r>
      <w:r w:rsidR="003C5D00" w:rsidRPr="00606B8D">
        <w:rPr>
          <w:rFonts w:ascii="標楷體" w:eastAsia="標楷體" w:hAnsi="標楷體"/>
          <w:color w:val="0D0D0D" w:themeColor="text1" w:themeTint="F2"/>
          <w:sz w:val="28"/>
          <w:lang w:eastAsia="zh-TW"/>
        </w:rPr>
        <w:t>也想留在臺灣工作</w:t>
      </w:r>
      <w:r w:rsidR="003C5D00" w:rsidRPr="00606B8D">
        <w:rPr>
          <w:rFonts w:ascii="標楷體" w:eastAsia="標楷體" w:hAnsi="標楷體" w:hint="eastAsia"/>
          <w:color w:val="0D0D0D" w:themeColor="text1" w:themeTint="F2"/>
          <w:sz w:val="28"/>
          <w:lang w:eastAsia="zh-TW"/>
        </w:rPr>
        <w:t>，因為這</w:t>
      </w:r>
      <w:r w:rsidR="003C5D00" w:rsidRPr="00606B8D">
        <w:rPr>
          <w:rFonts w:ascii="標楷體" w:eastAsia="標楷體" w:hAnsi="標楷體"/>
          <w:color w:val="0D0D0D" w:themeColor="text1" w:themeTint="F2"/>
          <w:sz w:val="28"/>
          <w:lang w:eastAsia="zh-TW"/>
        </w:rPr>
        <w:t>邊有穩定的薪水</w:t>
      </w:r>
      <w:r w:rsidR="003C5D00" w:rsidRPr="00606B8D">
        <w:rPr>
          <w:rFonts w:ascii="標楷體" w:eastAsia="標楷體" w:hAnsi="標楷體" w:hint="eastAsia"/>
          <w:color w:val="0D0D0D" w:themeColor="text1" w:themeTint="F2"/>
          <w:sz w:val="28"/>
          <w:lang w:eastAsia="zh-TW"/>
        </w:rPr>
        <w:t>，一</w:t>
      </w:r>
      <w:r w:rsidR="003C5D00" w:rsidRPr="00606B8D">
        <w:rPr>
          <w:rFonts w:ascii="標楷體" w:eastAsia="標楷體" w:hAnsi="標楷體"/>
          <w:color w:val="0D0D0D" w:themeColor="text1" w:themeTint="F2"/>
          <w:sz w:val="28"/>
          <w:lang w:eastAsia="zh-TW"/>
        </w:rPr>
        <w:t>方面</w:t>
      </w:r>
      <w:r w:rsidR="003C5D00" w:rsidRPr="00606B8D">
        <w:rPr>
          <w:rFonts w:ascii="標楷體" w:eastAsia="標楷體" w:hAnsi="標楷體" w:hint="eastAsia"/>
          <w:color w:val="0D0D0D" w:themeColor="text1" w:themeTint="F2"/>
          <w:sz w:val="28"/>
          <w:lang w:eastAsia="zh-TW"/>
        </w:rPr>
        <w:t>也</w:t>
      </w:r>
      <w:r w:rsidR="003C5D00" w:rsidRPr="00606B8D">
        <w:rPr>
          <w:rFonts w:ascii="標楷體" w:eastAsia="標楷體" w:hAnsi="標楷體"/>
          <w:color w:val="0D0D0D" w:themeColor="text1" w:themeTint="F2"/>
          <w:sz w:val="28"/>
          <w:lang w:eastAsia="zh-TW"/>
        </w:rPr>
        <w:t>想報答父母的恩情，</w:t>
      </w:r>
      <w:r w:rsidR="003C5D00" w:rsidRPr="00606B8D">
        <w:rPr>
          <w:rFonts w:ascii="標楷體" w:eastAsia="標楷體" w:hAnsi="標楷體" w:hint="eastAsia"/>
          <w:color w:val="0D0D0D" w:themeColor="text1" w:themeTint="F2"/>
          <w:sz w:val="28"/>
          <w:lang w:eastAsia="zh-TW"/>
        </w:rPr>
        <w:t>謝謝</w:t>
      </w:r>
      <w:r w:rsidR="003C5D00" w:rsidRPr="00606B8D">
        <w:rPr>
          <w:rFonts w:ascii="標楷體" w:eastAsia="標楷體" w:hAnsi="標楷體"/>
          <w:color w:val="0D0D0D" w:themeColor="text1" w:themeTint="F2"/>
          <w:sz w:val="28"/>
          <w:lang w:eastAsia="zh-TW"/>
        </w:rPr>
        <w:t>大家。</w:t>
      </w:r>
    </w:p>
    <w:sectPr w:rsidR="00FE3507" w:rsidRPr="00606B8D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3B6E" w14:textId="77777777" w:rsidR="00E07C4B" w:rsidRDefault="00E07C4B" w:rsidP="000D454C">
      <w:pPr>
        <w:spacing w:after="0" w:line="240" w:lineRule="auto"/>
      </w:pPr>
      <w:r>
        <w:separator/>
      </w:r>
    </w:p>
  </w:endnote>
  <w:endnote w:type="continuationSeparator" w:id="0">
    <w:p w14:paraId="27388B3A" w14:textId="77777777" w:rsidR="00E07C4B" w:rsidRDefault="00E07C4B" w:rsidP="000D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511F" w14:textId="77777777" w:rsidR="00E07C4B" w:rsidRDefault="00E07C4B" w:rsidP="000D454C">
      <w:pPr>
        <w:spacing w:after="0" w:line="240" w:lineRule="auto"/>
      </w:pPr>
      <w:r>
        <w:separator/>
      </w:r>
    </w:p>
  </w:footnote>
  <w:footnote w:type="continuationSeparator" w:id="0">
    <w:p w14:paraId="3848B870" w14:textId="77777777" w:rsidR="00E07C4B" w:rsidRDefault="00E07C4B" w:rsidP="000D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D454C"/>
    <w:rsid w:val="0015074B"/>
    <w:rsid w:val="0029639D"/>
    <w:rsid w:val="002F0D03"/>
    <w:rsid w:val="00326F90"/>
    <w:rsid w:val="003C5D00"/>
    <w:rsid w:val="005C778D"/>
    <w:rsid w:val="00606B8D"/>
    <w:rsid w:val="006B6950"/>
    <w:rsid w:val="00775491"/>
    <w:rsid w:val="0091706C"/>
    <w:rsid w:val="00A04736"/>
    <w:rsid w:val="00A50033"/>
    <w:rsid w:val="00AA1D8D"/>
    <w:rsid w:val="00B142B2"/>
    <w:rsid w:val="00B47730"/>
    <w:rsid w:val="00BF79AB"/>
    <w:rsid w:val="00C63E73"/>
    <w:rsid w:val="00CB0664"/>
    <w:rsid w:val="00CE2F33"/>
    <w:rsid w:val="00E07C4B"/>
    <w:rsid w:val="00E57136"/>
    <w:rsid w:val="00FC693F"/>
    <w:rsid w:val="00F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C8AA78"/>
  <w14:defaultImageDpi w14:val="300"/>
  <w15:docId w15:val="{A4035DDA-A75C-4C34-A595-F23D34E3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標題 1 字元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標題 2 字元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標題 3 字元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標題 字元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本文 字元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巨集文字 字元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文 字元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標題 4 字元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鮮明引文 字元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2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343C07-0B09-49CD-BF47-F49F6E41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文婷 王</cp:lastModifiedBy>
  <cp:revision>18</cp:revision>
  <dcterms:created xsi:type="dcterms:W3CDTF">2022-12-14T05:28:00Z</dcterms:created>
  <dcterms:modified xsi:type="dcterms:W3CDTF">2023-08-20T12:58:00Z</dcterms:modified>
  <cp:category/>
</cp:coreProperties>
</file>