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DE" w:rsidRPr="00EB00DE" w:rsidRDefault="00EB00DE" w:rsidP="00EB00DE">
      <w:pPr>
        <w:pStyle w:val="a9"/>
        <w:rPr>
          <w:rFonts w:ascii="標楷體" w:eastAsia="標楷體" w:hAnsi="標楷體" w:hint="eastAsia"/>
          <w:b/>
          <w:sz w:val="28"/>
          <w:lang w:eastAsia="zh-TW"/>
        </w:rPr>
      </w:pPr>
      <w:r w:rsidRPr="00EB00DE">
        <w:rPr>
          <w:rFonts w:ascii="標楷體" w:eastAsia="標楷體" w:hAnsi="標楷體" w:hint="eastAsia"/>
          <w:b/>
          <w:sz w:val="28"/>
          <w:lang w:eastAsia="zh-TW"/>
        </w:rPr>
        <w:t>主題：</w:t>
      </w:r>
      <w:r w:rsidRPr="00EB00DE">
        <w:rPr>
          <w:rFonts w:ascii="標楷體" w:eastAsia="標楷體" w:hAnsi="標楷體" w:hint="eastAsia"/>
          <w:b/>
          <w:sz w:val="28"/>
          <w:lang w:eastAsia="zh-TW"/>
        </w:rPr>
        <w:t>介紹自己的家</w:t>
      </w:r>
      <w:r w:rsidRPr="00EB00DE">
        <w:rPr>
          <w:rFonts w:ascii="標楷體" w:eastAsia="標楷體" w:hAnsi="標楷體" w:cs="微軟正黑體" w:hint="eastAsia"/>
          <w:b/>
          <w:sz w:val="28"/>
          <w:lang w:eastAsia="zh-TW"/>
        </w:rPr>
        <w:t>鄉</w:t>
      </w:r>
      <w:r w:rsidRPr="00EB00DE">
        <w:rPr>
          <w:rFonts w:ascii="標楷體" w:eastAsia="標楷體" w:hAnsi="標楷體" w:hint="eastAsia"/>
          <w:b/>
          <w:sz w:val="28"/>
          <w:lang w:eastAsia="zh-TW"/>
        </w:rPr>
        <w:t>(山西)</w:t>
      </w:r>
    </w:p>
    <w:p w:rsidR="00EB00DE" w:rsidRPr="00EB00DE" w:rsidRDefault="00EB00DE" w:rsidP="00EB00DE">
      <w:pPr>
        <w:pStyle w:val="a9"/>
        <w:rPr>
          <w:rFonts w:ascii="標楷體" w:eastAsia="標楷體" w:hAnsi="標楷體" w:hint="eastAsia"/>
          <w:b/>
          <w:sz w:val="28"/>
          <w:lang w:eastAsia="zh-TW"/>
        </w:rPr>
      </w:pPr>
      <w:r w:rsidRPr="00EB00DE">
        <w:rPr>
          <w:rFonts w:ascii="標楷體" w:eastAsia="標楷體" w:hAnsi="標楷體" w:hint="eastAsia"/>
          <w:b/>
          <w:sz w:val="28"/>
          <w:lang w:eastAsia="zh-TW"/>
        </w:rPr>
        <w:t>口音：中國</w:t>
      </w:r>
      <w:r>
        <w:rPr>
          <w:rFonts w:ascii="標楷體" w:eastAsia="標楷體" w:hAnsi="標楷體" w:hint="eastAsia"/>
          <w:b/>
          <w:sz w:val="28"/>
          <w:lang w:eastAsia="zh-TW"/>
        </w:rPr>
        <w:t>山西</w:t>
      </w:r>
    </w:p>
    <w:p w:rsidR="00EB00DE" w:rsidRPr="00EB00DE" w:rsidRDefault="00EB00DE" w:rsidP="00EB00DE">
      <w:pPr>
        <w:pStyle w:val="a9"/>
        <w:rPr>
          <w:rFonts w:ascii="標楷體" w:eastAsia="標楷體" w:hAnsi="標楷體" w:hint="eastAsia"/>
          <w:b/>
          <w:sz w:val="28"/>
          <w:lang w:eastAsia="zh-TW"/>
        </w:rPr>
      </w:pPr>
      <w:r w:rsidRPr="00EB00DE">
        <w:rPr>
          <w:rFonts w:ascii="標楷體" w:eastAsia="標楷體" w:hAnsi="標楷體" w:hint="eastAsia"/>
          <w:b/>
          <w:sz w:val="28"/>
          <w:lang w:eastAsia="zh-TW"/>
        </w:rPr>
        <w:t>性別：女</w:t>
      </w:r>
    </w:p>
    <w:p w:rsidR="00EB00DE" w:rsidRPr="00EB00DE" w:rsidRDefault="00EB00DE" w:rsidP="00EB00DE">
      <w:pPr>
        <w:pStyle w:val="a9"/>
        <w:rPr>
          <w:rFonts w:ascii="標楷體" w:eastAsia="標楷體" w:hAnsi="標楷體" w:hint="eastAsia"/>
          <w:b/>
          <w:sz w:val="28"/>
          <w:lang w:eastAsia="zh-TW"/>
        </w:rPr>
      </w:pPr>
      <w:r w:rsidRPr="00EB00DE">
        <w:rPr>
          <w:rFonts w:ascii="標楷體" w:eastAsia="標楷體" w:hAnsi="標楷體" w:hint="eastAsia"/>
          <w:b/>
          <w:sz w:val="28"/>
          <w:lang w:eastAsia="zh-TW"/>
        </w:rPr>
        <w:t>年齡：</w:t>
      </w:r>
      <w:r w:rsidRPr="00EB00DE">
        <w:rPr>
          <w:rFonts w:ascii="標楷體" w:eastAsia="標楷體" w:hAnsi="標楷體" w:hint="eastAsia"/>
          <w:b/>
          <w:sz w:val="28"/>
          <w:lang w:eastAsia="zh-TW"/>
        </w:rPr>
        <w:t>24</w:t>
      </w:r>
    </w:p>
    <w:p w:rsidR="00EB00DE" w:rsidRPr="00EB00DE" w:rsidRDefault="00EB00DE" w:rsidP="00EB00DE">
      <w:pPr>
        <w:pStyle w:val="a9"/>
        <w:rPr>
          <w:rFonts w:ascii="標楷體" w:eastAsia="標楷體" w:hAnsi="標楷體"/>
          <w:sz w:val="28"/>
          <w:lang w:eastAsia="zh-TW"/>
        </w:rPr>
      </w:pPr>
    </w:p>
    <w:p w:rsidR="006D7F47" w:rsidRPr="00EB00DE" w:rsidRDefault="007F3E3B" w:rsidP="00EB00DE">
      <w:pPr>
        <w:pStyle w:val="a9"/>
        <w:rPr>
          <w:rFonts w:ascii="標楷體" w:eastAsia="標楷體" w:hAnsi="標楷體"/>
          <w:sz w:val="28"/>
          <w:lang w:eastAsia="zh-TW"/>
        </w:rPr>
      </w:pPr>
      <w:r w:rsidRPr="00EB00DE">
        <w:rPr>
          <w:rFonts w:ascii="標楷體" w:eastAsia="標楷體" w:hAnsi="標楷體"/>
          <w:sz w:val="28"/>
          <w:lang w:eastAsia="zh-TW"/>
        </w:rPr>
        <w:t>大家好，很開心能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夠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與大家介紹我的家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鄉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山西忻州</w:t>
      </w:r>
      <w:r w:rsidR="00EB00DE">
        <w:rPr>
          <w:rFonts w:ascii="微軟正黑體" w:eastAsia="微軟正黑體" w:hAnsi="微軟正黑體" w:cs="MS Mincho" w:hint="eastAsia"/>
          <w:sz w:val="28"/>
          <w:lang w:eastAsia="zh-TW"/>
        </w:rPr>
        <w:t>，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說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起我的家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鄉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，最著名的便是我國四大佛教名山之首的五臺山了。他又名清涼山，年平均氣溫</w:t>
      </w:r>
      <w:r w:rsidRPr="00EB00DE">
        <w:rPr>
          <w:rFonts w:ascii="標楷體" w:eastAsia="標楷體" w:hAnsi="標楷體"/>
          <w:sz w:val="28"/>
          <w:lang w:eastAsia="zh-TW"/>
        </w:rPr>
        <w:t>3</w:t>
      </w:r>
      <w:r w:rsidR="00EB00DE">
        <w:rPr>
          <w:rFonts w:ascii="標楷體" w:eastAsia="標楷體" w:hAnsi="標楷體"/>
          <w:sz w:val="28"/>
          <w:lang w:eastAsia="zh-TW"/>
        </w:rPr>
        <w:t>攝氏度，有金五台</w:t>
      </w:r>
      <w:r w:rsidRPr="00EB00DE">
        <w:rPr>
          <w:rFonts w:ascii="標楷體" w:eastAsia="標楷體" w:hAnsi="標楷體"/>
          <w:sz w:val="28"/>
          <w:lang w:eastAsia="zh-TW"/>
        </w:rPr>
        <w:t>之稱，又因由</w:t>
      </w:r>
      <w:r w:rsidRPr="00EB00DE">
        <w:rPr>
          <w:rFonts w:ascii="標楷體" w:eastAsia="標楷體" w:hAnsi="標楷體"/>
          <w:sz w:val="28"/>
          <w:lang w:eastAsia="zh-TW"/>
        </w:rPr>
        <w:t>5</w:t>
      </w:r>
      <w:r w:rsidRPr="00EB00DE">
        <w:rPr>
          <w:rFonts w:ascii="標楷體" w:eastAsia="標楷體" w:hAnsi="標楷體"/>
          <w:sz w:val="28"/>
          <w:lang w:eastAsia="zh-TW"/>
        </w:rPr>
        <w:t>座山峰東臺望海峰</w:t>
      </w:r>
      <w:r w:rsidR="00EB00DE">
        <w:rPr>
          <w:rFonts w:ascii="新細明體" w:eastAsia="新細明體" w:hAnsi="新細明體" w:hint="eastAsia"/>
          <w:sz w:val="28"/>
          <w:lang w:eastAsia="zh-TW"/>
        </w:rPr>
        <w:t>、</w:t>
      </w:r>
      <w:r w:rsidRPr="00EB00DE">
        <w:rPr>
          <w:rFonts w:ascii="標楷體" w:eastAsia="標楷體" w:hAnsi="標楷體"/>
          <w:sz w:val="28"/>
          <w:lang w:eastAsia="zh-TW"/>
        </w:rPr>
        <w:t>南臺錦繡峰</w:t>
      </w:r>
      <w:r w:rsidR="00EB00DE">
        <w:rPr>
          <w:rFonts w:ascii="新細明體" w:eastAsia="新細明體" w:hAnsi="新細明體" w:hint="eastAsia"/>
          <w:sz w:val="28"/>
          <w:lang w:eastAsia="zh-TW"/>
        </w:rPr>
        <w:t>、</w:t>
      </w:r>
      <w:r w:rsidRPr="00EB00DE">
        <w:rPr>
          <w:rFonts w:ascii="標楷體" w:eastAsia="標楷體" w:hAnsi="標楷體"/>
          <w:sz w:val="28"/>
          <w:lang w:eastAsia="zh-TW"/>
        </w:rPr>
        <w:t>中臺翠巖峰</w:t>
      </w:r>
      <w:r w:rsidR="00EB00DE">
        <w:rPr>
          <w:rFonts w:ascii="新細明體" w:eastAsia="新細明體" w:hAnsi="新細明體" w:hint="eastAsia"/>
          <w:sz w:val="28"/>
          <w:lang w:eastAsia="zh-TW"/>
        </w:rPr>
        <w:t>、</w:t>
      </w:r>
      <w:r w:rsidRPr="00EB00DE">
        <w:rPr>
          <w:rFonts w:ascii="標楷體" w:eastAsia="標楷體" w:hAnsi="標楷體"/>
          <w:sz w:val="28"/>
          <w:lang w:eastAsia="zh-TW"/>
        </w:rPr>
        <w:t>西臺掛月峰</w:t>
      </w:r>
      <w:r w:rsidR="00EB00DE">
        <w:rPr>
          <w:rFonts w:ascii="新細明體" w:eastAsia="新細明體" w:hAnsi="新細明體" w:hint="eastAsia"/>
          <w:sz w:val="28"/>
          <w:lang w:eastAsia="zh-TW"/>
        </w:rPr>
        <w:t>、</w:t>
      </w:r>
      <w:r w:rsidRPr="00EB00DE">
        <w:rPr>
          <w:rFonts w:ascii="標楷體" w:eastAsia="標楷體" w:hAnsi="標楷體"/>
          <w:sz w:val="28"/>
          <w:lang w:eastAsia="zh-TW"/>
        </w:rPr>
        <w:t>北臺葉斗峰環抱而成，故稱五臺山。眾所周知呢五臺山為文殊菩薩的道場</w:t>
      </w:r>
      <w:r w:rsidR="00831018">
        <w:rPr>
          <w:rFonts w:ascii="微軟正黑體" w:eastAsia="微軟正黑體" w:hAnsi="微軟正黑體" w:hint="eastAsia"/>
          <w:sz w:val="28"/>
          <w:lang w:eastAsia="zh-TW"/>
        </w:rPr>
        <w:t>。</w:t>
      </w:r>
      <w:r w:rsidR="00831018">
        <w:rPr>
          <w:rFonts w:ascii="標楷體" w:eastAsia="標楷體" w:hAnsi="標楷體"/>
          <w:sz w:val="28"/>
          <w:lang w:eastAsia="zh-TW"/>
        </w:rPr>
        <w:t>據傳</w:t>
      </w:r>
      <w:r w:rsidRPr="00EB00DE">
        <w:rPr>
          <w:rFonts w:ascii="標楷體" w:eastAsia="標楷體" w:hAnsi="標楷體"/>
          <w:sz w:val="28"/>
          <w:lang w:eastAsia="zh-TW"/>
        </w:rPr>
        <w:t>，文殊菩薩曾許下大願，只要來五臺山的人呢，都能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夠</w:t>
      </w:r>
      <w:r w:rsidR="00831018">
        <w:rPr>
          <w:rFonts w:ascii="標楷體" w:eastAsia="標楷體" w:hAnsi="標楷體" w:cs="MS Mincho" w:hint="eastAsia"/>
          <w:sz w:val="28"/>
          <w:lang w:eastAsia="zh-TW"/>
        </w:rPr>
        <w:t>遇見她在哪裡</w:t>
      </w:r>
      <w:r w:rsidR="00831018">
        <w:rPr>
          <w:rFonts w:ascii="微軟正黑體" w:eastAsia="微軟正黑體" w:hAnsi="微軟正黑體" w:cs="MS Mincho" w:hint="eastAsia"/>
          <w:sz w:val="28"/>
          <w:lang w:eastAsia="zh-TW"/>
        </w:rPr>
        <w:t>，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一花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一草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一木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一物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一人，凡是你所見到的，都可能是文殊菩薩幻化而來，只為與他的信徒相遇，於是人們走過五爺廟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r w:rsidR="00831018">
        <w:rPr>
          <w:rFonts w:ascii="標楷體" w:eastAsia="標楷體" w:hAnsi="標楷體" w:cs="MS Mincho" w:hint="eastAsia"/>
          <w:sz w:val="28"/>
          <w:lang w:eastAsia="zh-TW"/>
        </w:rPr>
        <w:t>拜過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殊像寺</w:t>
      </w:r>
      <w:r w:rsidR="00831018">
        <w:rPr>
          <w:rFonts w:ascii="新細明體" w:eastAsia="新細明體" w:hAnsi="新細明體" w:cs="MS Mincho" w:hint="eastAsia"/>
          <w:sz w:val="28"/>
          <w:lang w:eastAsia="zh-TW"/>
        </w:rPr>
        <w:t>、</w:t>
      </w:r>
      <w:bookmarkStart w:id="0" w:name="_GoBack"/>
      <w:bookmarkEnd w:id="0"/>
      <w:r w:rsidRPr="00EB00DE">
        <w:rPr>
          <w:rFonts w:ascii="標楷體" w:eastAsia="標楷體" w:hAnsi="標楷體" w:cs="MS Mincho" w:hint="eastAsia"/>
          <w:sz w:val="28"/>
          <w:lang w:eastAsia="zh-TW"/>
        </w:rPr>
        <w:t>爬上黛螺頂，只為與菩薩相遇。求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內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心平靜元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內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心所想，如果大家有機會的</w:t>
      </w:r>
      <w:r w:rsidRPr="00EB00DE">
        <w:rPr>
          <w:rFonts w:ascii="標楷體" w:eastAsia="標楷體" w:hAnsi="標楷體"/>
          <w:sz w:val="28"/>
          <w:lang w:eastAsia="zh-TW"/>
        </w:rPr>
        <w:t>話呢，歡迎大家來到我的家</w:t>
      </w:r>
      <w:r w:rsidRPr="00EB00DE">
        <w:rPr>
          <w:rFonts w:ascii="標楷體" w:eastAsia="標楷體" w:hAnsi="標楷體" w:cs="微軟正黑體" w:hint="eastAsia"/>
          <w:sz w:val="28"/>
          <w:lang w:eastAsia="zh-TW"/>
        </w:rPr>
        <w:t>鄉</w:t>
      </w:r>
      <w:r w:rsidRPr="00EB00DE">
        <w:rPr>
          <w:rFonts w:ascii="標楷體" w:eastAsia="標楷體" w:hAnsi="標楷體" w:cs="MS Mincho" w:hint="eastAsia"/>
          <w:sz w:val="28"/>
          <w:lang w:eastAsia="zh-TW"/>
        </w:rPr>
        <w:t>，還可以逛一逛新州古城，一起感受五臺山下的自在生活。</w:t>
      </w:r>
    </w:p>
    <w:sectPr w:rsidR="006D7F47" w:rsidRPr="00EB00D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3B" w:rsidRDefault="007F3E3B" w:rsidP="00EB00DE">
      <w:pPr>
        <w:spacing w:after="0" w:line="240" w:lineRule="auto"/>
      </w:pPr>
      <w:r>
        <w:separator/>
      </w:r>
    </w:p>
  </w:endnote>
  <w:endnote w:type="continuationSeparator" w:id="0">
    <w:p w:rsidR="007F3E3B" w:rsidRDefault="007F3E3B" w:rsidP="00EB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3B" w:rsidRDefault="007F3E3B" w:rsidP="00EB00DE">
      <w:pPr>
        <w:spacing w:after="0" w:line="240" w:lineRule="auto"/>
      </w:pPr>
      <w:r>
        <w:separator/>
      </w:r>
    </w:p>
  </w:footnote>
  <w:footnote w:type="continuationSeparator" w:id="0">
    <w:p w:rsidR="007F3E3B" w:rsidRDefault="007F3E3B" w:rsidP="00EB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05CA9"/>
    <w:rsid w:val="0029639D"/>
    <w:rsid w:val="00326F90"/>
    <w:rsid w:val="005012CD"/>
    <w:rsid w:val="006D7F47"/>
    <w:rsid w:val="007F3E3B"/>
    <w:rsid w:val="00831018"/>
    <w:rsid w:val="00AA1D8D"/>
    <w:rsid w:val="00B47730"/>
    <w:rsid w:val="00CB0664"/>
    <w:rsid w:val="00EB00D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5D5719E-E44B-447C-BAC2-4DB991A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EAA20-C79B-48AA-89F6-11E103A1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2022-12-20T15:34:00Z</dcterms:created>
  <dcterms:modified xsi:type="dcterms:W3CDTF">2022-12-20T15:34:00Z</dcterms:modified>
  <cp:category/>
</cp:coreProperties>
</file>